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Wiesz o tym, bo Ty zważasz na krzywdę i żal, Ty potrafisz ująć sprawy w swoje ręce. Nieszczęśnik polega na Tobie, Jesteś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widzisz utrapienie i patrzysz na krzywdę, aby za nie odpłacić twą ręką. Na ciebie się zdaje ubogi, ty jesteś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widzisz ucisk, i krzywdę upatrujesz, abyś im odpłacił ręką twą; na ciebieć się spuścił ubogi, tyś jest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(bo ty na boleść i na utrapienie patrzysz), abyś je podał w ręce twoje. Tobie zostawiony jest ubogi, sierocie ty będziesz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A Ty widzisz trud i boleść, patrzysz, by je wziąć w swoje ręce. Tobie się biedny poleca, Tyś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widzisz, bo patrzysz na trud i utrapienie, Aby to ująć w ręce swoje. Na tobie polega nieszczęśliwy, Tyś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Ty widzisz trud i utrapienie, patrzysz, by wziąć je w swoją rękę. Na Ciebie zdaje się nieszczęśliwy, Ty jesteś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widzisz. Dostrzegasz trud i cierpienie, by wziąć je w swe ręce. Tobie oddaje się nędzarz, Ty jesteś opiekunem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to widzisz, Ty patrzysz na nędzę i cierpienie, by za nie odpłacić swą prawicą. W Tobie nadzieja biednego i sieroty, Ty [im] śpieszysz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widzisz; widzisz niecność i krzywdę, aby odpłacić Twą ręką; na Tobie polega żebrzący, Ty byłeś pomocą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widział strapienie i zgryzotę. Patrzysz, by wziąć je w swą rękę. Na ciebie zdaje się nieszczęśliwy, chłopiec nie mający ojca. Ty stałeś się jego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2024-04-30T18:01:21Z</dcterms:modified>
</cp:coreProperties>
</file>