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Zobaczyłeś (to), gdyż Ty zważasz na krzywdę i żal, Aby ująć (sprawę) w swoje ręce. Na Tobie polega nieszczęśnik, Ty jesteś pomocą sierocie.*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&lt;x&gt;230 68:6&lt;/x&gt;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2024-04-30T19:58:30Z</dcterms:modified>
</cp:coreProperties>
</file>