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pragnień ubogich,* Wzmocnij ich serca, uwrażliw swe ucho,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JAHWE, pragnień ludzi ubogich, Wzmocnij ich serca, wytęż swój 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pragnienia pokornych, JAHWE, utwierdzisz ich serca, nakłonisz swego 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Żądości pokornych wysłuchiwasz, Panie! utwierdzasz serca ich, nachylasz ku nim ucha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Żądzą ubogich wysłuchał Pan: przygotowanie serca ich usłyszało ucho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Panie, usłyszałeś pragnienie pokornych, umocniłeś ich serca, nakłoniłeś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Westchnień biedaków wysłuchujesz, Panie; Utwierdzasz ich serca, nastawiasz uważnie ucha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wysłuchałeś wołania pokornych, umocniłeś ich serca, nadstawiłeś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Spełniłeś, JAHWE, pragnienia ubogich, modlitwy ich serc usłyszało Twe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życzenia ubogich, o Jahwe, nakłoniłeś ucha na pragnienie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usłyszysz życzenia uciśnionych, pokrzepisz ich serce, wysłucha ich Twoje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potulnych usłyszysz, JAHWE. Przygotujesz ich serce. Uważnie nadstawisz swego 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2024-04-30T14:40:56Z</dcterms:modified>
</cp:coreProperties>
</file>