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przyznać słuszność sierocie* i uciśnionemu – Tak! Niech ma jeszcze więcej** – By przerazić ziemskiego człowieka.***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Tak, niech ma jeszcze więcej l. Nie będzie miał już więcej (przewagi bezbożny).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śmiertelnego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2024-04-30T10:51:54Z</dcterms:modified>
</cp:coreProperties>
</file>