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się puszy swymi pragnieniami I chciwiec sobie dogadza.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 Zły znieważa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niegodziwy chełpi się pragnieniem swej duszy, a chciwiec błogosławi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chlubi niezbożnik w pożądliwościach duszy swojej, a łakomy błogosławi sobie a draźni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pochwalon bywa grzesznik w żądzach duszy swej a niesprawiedliwy bywa błogosławion.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NunBo występny się chełpi swoim pożądaniem, bluźni drapieżca i pogardza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pyszni się bezbożny zachcianką swoją, A chciwiec bluźni, znieważa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 się bowiem bezbożny swoją zachłannością, a oszust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przechwala się swymi pragnieniami, wyzyskiwacz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chełpi się swą zachłannością, zdzierca pochlebia sam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Ти впорядкував, вони знищили. А що зробив праведник?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chlubi się żądzą swej duszy, a łupieżca bluźni oraz lży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niegodziwy chwali się samolubnym pragnieniem swej duszy, a ciągnący bezprawny zysk błogosławi sobie; wzgardził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2024-04-30T19:47:46Z</dcterms:modified>
</cp:coreProperties>
</file>