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4"/>
        <w:gridCol w:w="1425"/>
        <w:gridCol w:w="6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z wyniosłością na twarzy: Nie będzie dochodził!* Nie ma Boga!** – (Oto) cała jego roztropność.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będzie dochodził (Bóg), lub: Nie dochodzi (bezbożny).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14:1&lt;/x&gt;; &lt;x&gt;230 53:2&lt;/x&gt;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2024-04-30T09:20:07Z</dcterms:modified>
</cp:coreProperties>
</file>