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Wznieście okrzyk (na cześć) JAHWE, cała ziemio!*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Wznieś swój okrzyk na cześć JAHWE,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na dziękczynienie.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JAHWE,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dla dziękczynienia. Wykrzykajcie Panu, wszystka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na wyznawanie.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Dziękczynienie. Wykrzykujcie na cześć Pana, wszystkie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Wykrzykuj Panu,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Wołaj na cześć JAHWE, cała ziemio,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na dziękczynienie. Wołajcie radośnie na cześć JAHWE,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Wznoście okrzyki na cześć Jahwe,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заспіваю Тобі про милосердя 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dziękczynna. Wykrzykuj WIEKUISTEMU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Tryumfalnie wykrzykujcie do JAHWE,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96:1-3&lt;/x&gt;; &lt;x&gt;230 98:4&lt;/x&gt;; &lt;x&gt;230 99:3&lt;/x&gt;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2024-04-30T13:39:21Z</dcterms:modified>
</cp:coreProperties>
</file>