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1841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dziękczynny. Wznieście okrzyk (na cześć) JAHWE, cała ziemio!*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47:2&lt;/x&gt;; &lt;x&gt;230 66:1&lt;/x&gt;; &lt;x&gt;230 96:1-3&lt;/x&gt;; &lt;x&gt;230 98:4&lt;/x&gt;; &lt;x&gt;230 99:3&lt;/x&gt;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2024-04-30T13:25:19Z</dcterms:modified>
</cp:coreProperties>
</file>