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zamieszka w moim domu nikt, kto dopuszcza się zdrady, Mówiący kłamstwa* nie ostoi się w mych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zamieszka pod moim dachem nikt, kto dopuszcza się zdrady, Ten, kto ucieka się do kłamstwa, nie ostoi się w mych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zamieszka w moim domu oszust, kłamca nie ostoi się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mieszkał w domu moim zdrajca, ten, który mówi kłamstwo, nie ostoi się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mieszkał w pośrzód domu mego, który czyni pychę; który mówi nieprawości, nie miał szczęścia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mieszkał w moim domu ten, kto podstęp knuje. Ten, który kłamstwa rozgłasza, nie ostoi się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 nie zamieszka w domu moim, Kłamca nie ostoi się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 nie zamieszka w moim domu, oszczerca nie pozostanie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Pyszałek nie zamieszka w moim domu, a kłamca nie ostoi się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zamieszka w moim domu, ktokolwiek działa podstępnie, i nie ostoi się przed mymi oczyma,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уподібнився до пустинного пелікана, я став наче сова в розвалинах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Mojego domu nie zamieszka obłudnik, a ten, kto głosi fałsz nie ostoi się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moim nie zamieszka nikt, kto postępuje oszukańczo. Kto mówi rzeczy fałszywe, ten nie będzie utwierdzony przed mymi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21:27&lt;/x&gt;;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2024-05-02T04:27:35Z</dcterms:modified>
</cp:coreProperties>
</file>