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Błogosław, moja duszo, JAHWE I wszystko, co w mym wnętrzu, Jego święte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&lt;x&gt;230 106:47&lt;/x&gt;;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2024-04-29T00:41:13Z</dcterms:modified>
</cp:coreProperties>
</file>