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są niebiosa nad ziemią,* Tak wielka Jego łaska dla tych, którzy się Go boją.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jest niebo nad ziemią, Tak wielka jest Jego łaska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wysoko bowiem są niebiosa nad ziemią,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są niebiosa wysokie nad ziemią, tak jest utwierdzone miłosierdzie jego nad tymi, którzy się go boją;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według wysokości nieba od ziemie utwierdził miłosierdzie swoje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wznosi się nad ziemią, tak trwała jest Jego łaska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wysoko jest niebo nad ziemią, Tak wielka jest dobroć jego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niebiosa górują nad ziemią, tak wielka jest Jego łaska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wznosi się nad ziemią, tak wielka jest Jego łaska dla bogobojnych.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niebo góruje nad ziemią, tak nad bojącymi się Go przemożna jest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напоюють всіх звірів землі, дикі осли чекатимуть на свою спрагу.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jest wyższe od ziemi – tak Jego łaska góruje nad tymi, co Go wielbią.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są wyższe niż ziemia, tak góruje jego lojalna życzliwość wobec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2024-04-29T02:00:28Z</dcterms:modified>
</cp:coreProperties>
</file>