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wschód od zachodu, Tak oddalił od nas nasze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2024-04-29T04:32:08Z</dcterms:modified>
</cp:coreProperties>
</file>