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łaska JAHWE od wieków aż na wieki* – Nad tymi, którzy się Go boją; A Jego sprawiedliwość dla synów ich synów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łaska JAHWE trwa od wieków na wieki — Nad tymi, którzy się Go boją. Jego sprawiedliwość otacza synów ich synów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miłosierdzie JAHWE od wieków na wieki nad tymi, którzy się go boją, a jego sprawiedliwość nad synami synów;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miłosierdzie Pańskie od wieków aż na wieki nad tymi, którzy się go boją, a sprawiedliwość jego nad synami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miłosierdzie PANSKIE od wieku i aż do wieku, nad tymi, którzy się go boją. I sprawiedliwość jego na syny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łaskawość Pana na wieki wobec Jego czcicieli, a Jego sprawiedliwość nad synami [ich]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łaska Pana od wieków na wieki Dla tych, którzy się go boją, A sprawiedliwość jego dla synów ich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JAHWE jednak trwa na wieki dla tych, którzy się Go boją, a Jego sprawiedliwość dla dzieci ich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łaska JAHWE przez wszystkie wieki nad Jego czcicielami, a sprawiedliwość Jego nad ich potomstwem,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wieczna jest łaska Jahwe dla Jego czcicieli, Jego sprawiedliwość dla synów i wnuków,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Там горобці загніздяться, журавлиний дім верховодить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łaska BOGA od wieku do wieku dla tych, którzy Go wielbią; a jego sprawiedliwość dla synów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lojalna życzliwość JAHWE trwa od czasu niezmierzonego aż po czas niezmierzony wobec tych, którzy się go boją, a jego prawość – w stosunku do synów synów,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2024-04-28T23:20:56Z</dcterms:modified>
</cp:coreProperties>
</file>