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JAHWE od wieków aż na wieki* – Nad tymi, którzy się Go boją; A Jego sprawiedliwość dla synów ich synów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2024-04-29T00:35:20Z</dcterms:modified>
</cp:coreProperties>
</file>