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niebiosach utwierdził swój tron,* A Jego królestwo panuje nad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na niebie utwierdził swój tron, Jego królestwo panuje nad wszystkim!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 niebiosach 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tron, a jego królestwo panuje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stolicę; a królestwo jego nad wszystkimi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niebie przygotował stolicę swoję, a królestwo jego nad wszemi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niebie tron swój ustawił, a swoim panowaniem obejmuje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niebiosach utwierdził swój tron, A królestwo jego panuje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na niebiosach, Jego panowanie ogarnia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swój tron w niebie, a Jego królowanie rozciąga się 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utrwalił swój tron na niebiosach, a Jego władanie ogarnia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місяць для часів, сонце пізнало свій захід.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utwierdził Swój tron na niebiosach, Jego królestwo włada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utwierdził swój tron w niebiosach, a jego królowanie objęło swą władzą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22:29&lt;/x&gt;; &lt;x&gt;340 7:12-14&lt;/x&gt;;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2024-04-29T04:43:19Z</dcterms:modified>
</cp:coreProperties>
</file>