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1647"/>
        <w:gridCol w:w="6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moja duszo, JAHWE I nie zapominaj o wszelkich Jego dobrodziejstwach!*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4:9&lt;/x&gt;; &lt;x&gt;140 32:25&lt;/x&gt;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2024-04-29T07:44:49Z</dcterms:modified>
</cp:coreProperties>
</file>