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Jego aniołowie,* Potężni siłą, wykonujący Jego Słowo,** Aby słuchano głosu Jego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Jego aniołowie, Potężni siłą, oddani Jego Słowu, By dawać posłuch każdej Jego radzie!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jego aniołowie, potężni siłą, którzy wypełniacie jego rozkazy, będąc posłuszni głosowi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Błogosławcież Panu Aniołowie jego mocni w sile, którzy czynicie rozkazania jego, posłusznymi będąc głosowi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wszyscy anjołowie jego możni w sile, którzy czynicie słowo jego na usłyszenie głosu 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wszyscy Jego aniołowie, pełni mocy bohaterowie, wykonujący Jego rozkazy, posłuszni na dźwięk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Panu, aniołowie jego, Potężni siłą, wykonujący słowo jego, Aby słuchano głosu słowa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Jego aniołowie, potężni siłą, spełniający Jego rozkazy, posłuszni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wszyscy Jego aniołowie, mocarze pełniący Jego nakazy, posłuszni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aniołowie Jego, potężni mocą, którzy Jego pełnicie rozkazy, posłuszni na dźwięk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поставив темряву, і настала ніч, в ній перейдуть всі лісові звірі,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BOGA Jego wysłańcy, mocarze siły, wykonawcy Jego rozkazu, gotowi słuchać głosu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aniołowie jego, potężni w mocy, wykonujący jego słowo – przez słuchanie głosu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&lt;x&gt;230 148:2&lt;/x&gt;; &lt;x&gt;290 6:1-4&lt;/x&gt;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Słowo : Jego słowa 4QPs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Słowa G Mss : Jego słów 4QPs 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2024-04-28T19:51:28Z</dcterms:modified>
</cp:coreProperties>
</file>