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dzieła* We wszystkich miejscach Jego panowania! Błogosław JAHWE, moja duszo!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 We wszystkich miejscach Jego panowania! Błogosław również ty,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jego panowania. Błogosław, moja duszo,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sprawy jego, na wszystkich miejscach panowania jego. Błogosław, duszo moja!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uczynki jego na wszelkim miejscu panowania jego, błogosław,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na 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wszystkie dzieła jego Na wszystkich miejscach panowania jego!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 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dzieła, w każdym miejscu Jego panowania.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na każdym miejscu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сонце, і зібралися і ляжуть в їхніх леговиськах.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twory, na wszystkich miejscach Jego panowania;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podległych jego panowaniu. Błogosław JAHWE,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2024-04-29T04:12:01Z</dcterms:modified>
</cp:coreProperties>
</file>