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odpuszcza wszystkie twoje winy, Leczy* wszystkie twoje choroby.**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przebacza wszystkie twoje winy, On leczy wszystkie twe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przebacza wszystkie twoje nieprawości, on uzdrawia wszystkie twoje choroby;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odpuszcza wszystkie nieprawości twoje; który uzdrawia wszystkie choroby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miłościwie odpuszcza wszytkie nieprawości twoje, który uzdrawia wszytkie choroby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odpuszcza wszystkie twoje winy, On leczy wszystkie twe niemoce,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odpuszcza wszystkie winy twoje, Leczy wszystkie choroby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odpuszcza wszystkie twoje winy i leczy wszelkie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przebacza wszystkie twoje winy, leczy wszystkie twe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odpuszcza wszystkie twe przewiny i leczy wszystkie twoje niemoce.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покриває водами свої горішні покої, що кладе хмари своїми сходами, що ходить на крилах вітрів.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wybacza wszystkie twe winy oraz leczy wszystkie twe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przebacza wszelkie twe przewinienie, który uzdrawia wszystkie twe dolegliwości,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leczy : i leczy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21:18-19&lt;/x&gt;; &lt;x&gt;230 147:3&lt;/x&gt;; &lt;x&gt;290 33:24&lt;/x&gt;; &lt;x&gt;300 16:4&lt;/x&gt;; &lt;x&gt;470 8:16&lt;/x&gt;; &lt;x&gt;480 2:111&lt;/x&gt;; &lt;x&gt;530 11:30&lt;/x&gt;; &lt;x&gt;660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2024-04-28T21:18:21Z</dcterms:modified>
</cp:coreProperties>
</file>