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zguby* twoje życie; On wieńczy cię łaską i litością.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 twoje życie, On cię wieńczy łaską i współczuciem.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twoje życie od zguby, on cię koronuje miłosierdziem i wielką 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od śmierci żywot twój; który cię koronuje miłosierdziem i wielką litością: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odkupuje żywot twój od zatracenia, który cię koronuje miłosierdziem i litościami.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życie twoje wybawia od zguby, On wieńczy cię łaską i zmiłowaniem,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od zguby życie twoje; On wieńczy cię łaską i 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twoje życie od śmierci,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ocala od zguby twe życie,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od śmierci twe życie,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своїх ангелів духами і своїми слугами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od zguby twoje życie oraz wieńczy cię łaską i 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ratuje życie twe nawet przed dołem, który cię koronuje lojalną życzliwością i zmiłowaniami,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od zasadzki, potrzasku, grobu, ׁ</w:t>
      </w:r>
      <w:r>
        <w:rPr>
          <w:rtl/>
        </w:rPr>
        <w:t>שַחַת</w:t>
      </w:r>
      <w:r>
        <w:rPr>
          <w:rtl w:val="0"/>
        </w:rPr>
        <w:t xml:space="preserve"> (szachat).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2024-04-29T07:53:24Z</dcterms:modified>
</cp:coreProperties>
</file>