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swoje drogi,* Synom Izraela – swoje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swoje drogi I synom Izraela —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poznać swe drogi Mojżeszowi, a synom Izraela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drogi swe Mojżeszowi, a synom Izraelskim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drogi swe Mojżeszowi i wolą swoję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Drogis swoje objawił Mojżeszowi, dzieła swoje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drogi swoje, Synom Izraela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swoje drogi, a synom Izraela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dał poznać swe drogi, Izraelitom swoje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Mojżeszowi dał poznać swe drogi, a synom Izraela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твоєї погрози побіжать, перелякаються голосу твого грому.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objawił Swoje drogi, a synom Israela Swe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swe oznajmił Mojżeszowi, poczynania swe –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2024-04-28T19:33:30Z</dcterms:modified>
</cp:coreProperties>
</file>