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6"/>
        <w:gridCol w:w="1962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 Mojżeszowi swoje drogi,* Synom Izraela – swoje dzieła.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2024-04-29T01:47:18Z</dcterms:modified>
</cp:coreProperties>
</file>