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26"/>
        <w:gridCol w:w="50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miłosierny i łaskawy,* Długo cierpliwy i wielce łaskawy.**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miłosierny i łaskawy, Wielka jest Jego cierpliwość i łaska.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Łaskawy i litościwy jest JAHWE, nieskory do gniewu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pełen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wielkiego 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Miłosierny i litościwy jest Pan, nierychły do gniewu, i wielkiego 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Litościwy i miłościwy JAHWE, długo czekający a wielce miłosierny.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Miłosierny Pan i łagodny, nieskory do gniewu i bogaty w 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Miłosierny i łaskawy jest Pan, Cierpliwy i pełen dobroci.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miłosierny i łaskawy, nieskory do gniewu i pełen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Miłosierny jest JAHWE i litościwy, cierpliwy i pełen łaskawości.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miłosierny jest i łaskawy, nieskory do gniewu i pełen litości.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Підносяться гори і сходять рівнини на місце, яке Ти їм оснував.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Miłosierny i litościwy jest WIEKUISTY, powściągliwy w gniewie i pełen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miłosierny i łaskawy, nieskory do gniewu i obfitujący w lojalną życzliwość.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34:6-7&lt;/x&gt;; &lt;x&gt;50 5:10&lt;/x&gt;; &lt;x&gt;660 5:11&lt;/x&gt;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14:18&lt;/x&gt;; &lt;x&gt;160 9:17&lt;/x&gt;; &lt;x&gt;230 86:15&lt;/x&gt;; &lt;x&gt;230 145:8&lt;/x&gt;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2024-04-29T00:41:02Z</dcterms:modified>
</cp:coreProperties>
</file>