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4"/>
        <w:gridCol w:w="4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Dawidowy. Błogosław ― duszo moja, ― JAHWE. JAHWE ― Boże mój, wielki bardzo, chwałą i dostojeństwem przyoblekłeś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Błogosław* JAHWE, moja duszo! JAHWE, mój Boże,** jesteś bardzo wielki! Przywdziałeś świetność i majestat;***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moja duszo, PANA! JAHWE, mój Boże, jakże jesteś wielki! Zdobi Cię świetność i majestat,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moja duszo, JAHWE. JAHWE, mój Boże, jesteś bardzo wielki; odziałeś się w chwałę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moja! Panu. Panie, Boże mój! wielceś jest wielmożnym; chwałę i ozdobę przyoblokłeś.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Dawidowi. Błogosław, duszo moja, JAHWE. JAHWE Boże mój, barzoś się wielmożnym okazał. Oblokłeś się w wyznanie i ozdobę,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moja, Pana! O Boże mój, Panie, Ty jesteś bardzo wielki! Odziany we wspaniałość i majestat,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moja, Panu! Panie, Boże mój, jesteś bardzo wielki! Przywdziałeś chwałę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moja, PANA! JAHWE, Boże mój, jesteś bardzo wielki, odziałeś się w chwałę i 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Uwielbiaj, duszo moja, PANA! JAHWE, mój Boże, jesteś nieskończenie wielki! Odziałeś się w majestat i piękno,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Błogosław, duszo moja, Jahwe! Jahwe, Boże mój! Jakżeś Ty wielki! Przyodziany w chwałę i majestat,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Визнавайтеся Господеві і прикликуйте його імя, сповістіть в народах його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 WIEKUISTEGO moja duszo! WIEKUISTY, mój Boże, Ty jesteś bardzo wielki, przyodziałeś się majestatem i wspaniałością.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 JAHWE, duszo moja. JAHWE, Boże mój, okazałeś się bardzo wielki. Dostojeństwem i wspaniałością się odziałeś,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 4QPs d MT: Dawidowy. Błogosław 11QPs a 4QPs c (?)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JHWH, mój Boże MT G: JHWH, nasz Boże 11QPs a; JHWH, Boże 4QPs d; Mój Boże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Świetność i majestat, </w:t>
      </w:r>
      <w:r>
        <w:rPr>
          <w:rtl/>
        </w:rPr>
        <w:t>הֹוד וְהָדָר</w:t>
      </w:r>
      <w:r>
        <w:rPr>
          <w:rtl w:val="0"/>
        </w:rPr>
        <w:t xml:space="preserve"> (hod wehadar): &lt;x&gt;230 96:6&lt;/x&gt;; &lt;x&gt;220 40:10&lt;/x&gt;.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2024-05-21T03:39:46Z</dcterms:modified>
</cp:coreProperties>
</file>