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dla bydła rośnie trawa* Oraz zioła, aby służyć człowiekowi I wydobyć chleb z tej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wyrasta dla bydła I roślinność pod uprawy człowieka, Aby ziemia wydała mu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rośnie trawa dla bydła i zioła na użytek człowieka, żeby dobywał chleb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twoją sprawą rośnie trawa dla bydła, a zioła na pożytek człowieczy; ty wywodzisz chleb z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czynisz, że siano roście bydłu, a zioła na posługę człowieczą. Abyś wywiódł chleb z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rosnąć trawie dla bydła i roślinom, by człowiekowi służyły, aby z roli dobywał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rośnie trawa dla bydła I rośliny na użytek człowieka, By dobywał chleb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wyrasta dla bydła, a dla człowieka jadalne rośliny, aby z ziemi czerpał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sprawiasz, że rośnie trawa dla bydła i zioła służące ludziom, żeby mogli czerpać pokarm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rośnie dla bydła i młode zboże na pożytek człowieka, aby otrzymywał chleb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дозволив людині їм вчинити зло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Wyprowadzasz trawę dla bydła i rośliny na użytek człowieka, aby z ziemi wydobył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wyrasta zielona trawa dla zwierząt i roślinność, by służyła ludziom, żeby pokarm wychodził z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&lt;x&gt;470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2024-05-21T04:46:30Z</dcterms:modified>
</cp:coreProperties>
</file>