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księżyc dla oznaczania pór,* Słońce (również) zna swój zachód.**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zaznaczanie miesięcy.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1:14&lt;/x&gt;; &lt;x&gt;230 74:16&lt;/x&gt;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2024-05-20T23:31:20Z</dcterms:modified>
</cp:coreProperties>
</file>