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w światło jak szatę, rozciągasz ― niebiosa jak namiot;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spowijasz się* jak szatą** (I) niebiosa rozciągasz niczym namiot.***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spowijasz się jak szatą, I niebiosa rozciągasz niczym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światłością jak szatą, rozciągnąłeś niebiosa jak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Przyodziałeś się światłością jako szatą; rozciągnąłeś niebiosa jako oponę.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światłością jako szatą. Który rozściągasz niebo jako skórę,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okryty jak płaszczem. Rozpostarłeś niebo jak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Przyodziewasz się światłością jak szatą, Niebiosa rozciągasz jak kobierzec.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światłością jak szatą, rozpostarłeś niebiosa jak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światłem jak płaszczem. Rozciągnąłeś niebo jak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spowity światłem niby płaszczem. Rozciągnąłeś niebiosa jak namiot,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і виспівуйте Йому, розповідайте про всі його подивугідні (діла).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Odziewasz się światłem jak szatą, rozpościerasz niebiosa jak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spowijając się światłem niby szatą, rozpościerając niebiosa niczym tkaninę namiotową;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spowijasz się 4QPs d : odziałeś się MT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60:19&lt;/x&gt;; &lt;x&gt;420 3:4&lt;/x&gt;; &lt;x&gt;610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niebiosa rozciągasz niczym namiot : pierwotnie pominięte w 4QPs 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1:6-8&lt;/x&gt;; &lt;x&gt;290 44:24&lt;/x&gt;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2024-05-17T12:43:38Z</dcterms:modified>
</cp:coreProperties>
</file>