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wschodem słońca wszystkie powracają I układają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wstaje, schodzą się razem i kładą się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wznijdzie, zaś się zgromadzają, i w jamach swoich kładą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zgromadzili się, i w jamach swoich położą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wzejdzie, wracają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wzejdzie, znikają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wracają do legowisk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schodzą się razem i kładą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wschodzi, zwierzęta wracają, chronią się do swoich legowisk,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картати його володарів, як він сам, і навчити його старшин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zajaśnieje słońce ustępują i zalegają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świecić słońce – wycofują się i kładą się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2024-05-21T07:58:39Z</dcterms:modified>
</cp:coreProperties>
</file>