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4"/>
        <w:gridCol w:w="1425"/>
        <w:gridCol w:w="6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liczne są Twe dzieła, JHWH! Wszystkie je uczyniłeś* w mądrości – Ziemia jest pełna Twoich bogactw!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uczyniłeś 11QPs a MT G: zostały uczynione 4QPs 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2024-05-21T04:26:39Z</dcterms:modified>
</cp:coreProperties>
</file>