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— wielkie i szerokie, A w nim kłębi się niepoliczony rój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szerokie, w nim niezliczone istoty pełzające, 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zaś wielkiem i bardzo szerokiem, tam są płazy, którym nie masz liczby, i 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wielkie i szerokie odnogami, tam płazy, których nie masz liczby, zwierzęta małe z 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wielkie, długie i szerokie, a w nim jest bez liku żyjątek i zwierząt wielkich i 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- wielkie i szerokie, Gdzie roi się od płazów bez liku,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rozległe, a w nim niezliczona ilość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morze: wielkie i szerokie, w nim poruszają się niezliczone stworzenia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rozległe i ogromne, a w nim istot bez liku, zwierząt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 Він їхнє серце, щоб ненавиділи його нарід, щоб чинили обманливо з його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morze, rozległe na wszystkie strony; gdzie są płazy bez liczby, zwierzęta duże i 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morzu tak wielkim i szerokim – tam bez liku jest poruszających się stworzeń, żywych stworzeń, małych i 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2024-05-21T01:58:42Z</dcterms:modified>
</cp:coreProperties>
</file>