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kiedy skryjesz twarz, Gdy odbierzesz im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umierają, 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swe oblicze, trwożą się; gdy odbierasz im ducha, giną i 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ukrywasz oblicze twoje, trwożą sobą; gdy odbierasz ducha ich, giną, i w proch się swój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odwrócisz oblicze, zatrwożą się, odejmiesz ducha ich i ustaną, i w proch się swój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skryjesz swe oblicze, wpadają w niepokój; gdy im oddech odbierasz, marnieją i powracają do swojego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zakryjesz twarz swoją, trwożą się; Gdy zabierasz im tchnienie,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skrywasz oblicze, trwożą się, kiedy odbierasz im ducha, giną, stają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odwracasz swe oblicze, ogarnia je trwoga; gdy zabierasz im ducha,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kryjesz oblicze, przestrach je ogarnia, gdy odbierasz im tchnienie, one giną, do swego prochu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води в кров і вибив їхні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Twoje oblicze a ogarnia je trwoga; odbierasz im ducha umierają oraz wracają do swego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oblicze swe zakrywasz, trwożą się. Gdy odbierasz im ducha, konają i wracają do swego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2024-05-21T05:28:01Z</dcterms:modified>
</cp:coreProperties>
</file>