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 On) przygląda się ziemi,* ta drży, (I gdy) dotyka gór – dymią.**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przygląda się ziemi, ta drży, A kiedy dotyka gór —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ziemię, a ona drży, dotyka gór, a 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gdy wejrzy na ziemię, zadrży; dotknie się gór, a zakurzą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patrzy na ziemię i czyni, że drży, który tyka gór i 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patrzy, a ona drży; dotyka gór, a 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spojrzy na ziemię, ona drży, Gdy dotknie gór,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drży, gdy On na nią spogląda, góry dymią, gdy On ich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 na ziemię, wprawia ją w drżenie, gdy gór dotyka,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spojrzy na ziemię - ogarnia ją drżenie, kiedy gór dotknie -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їхні дощі у град, огонь, що палив в їхній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spojrzy na ziemię ona zadrży; dotknie się gór a zadymią.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ziemię i ona drży; dotyka gór i one dymią.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przygląda się ziemi : patrzy na ziemię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2024-05-17T18:26:38Z</dcterms:modified>
</cp:coreProperties>
</file>