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grzesznicy z tej ziemi* I niech już bezbożnych** nie będzie! Błogosław, moja duszo, JHWH! Alleluja!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grzesznicy z tej ziemi I niech już bezbożnych nie będzie! Błogosław, moja duszo, PANA!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wytraceni z ziemi grzesznicy i niech nie będzie już niegodziwych! Błogosław, moja duszo, JAHWE.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byli wytraceni grzesznicy z ziemi, a niezbożnych aby już nie było! Błogosław, duszo moja! Panu.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ustaną grzesznicy z ziemie, a złośnicy tak, że ich nie będzie. Błogosław, duszo moja,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z ziemi grzesznicy i niech już nie będzie występnych! Błogosław, duszo moja, Pana!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grzesznicy z ziemi I niech już nie będzie bezbożnych. Błogosław, duszo moja, Panu!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z ziemi grzesznicy, niech już nie będzie bezbożnych! Błogosław, duszo moja, PANA!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grzesznicy z ziemi, by już nie było bezbożnych. Uwielbiaj, duszo moja, PANA!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znikną z ziemi grzesznicy! Oby już nie stało bezbożnych! Błogosław, duszo moja, Jahwe!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пожерли всю зелень в їхній землі і пожерли плід їхньої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grzesznicy zniknęli z ziemi i niegodziwych już nie było. Wielbij moja duszo WIEKUISTEGO.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Grzesznicy zostaną z ziemi wytraceni, a niegodziwców już nie będzie. Błogosław JAHWE, duszo moja.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znikną grzesznicy MT G: Tak jak znikną grzeszący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2024-05-17T18:42:44Z</dcterms:modified>
</cp:coreProperties>
</file>