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stanęły nad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Przepaścią jako szatą przyodziałeś ją był, tak, że wody stały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jako szata odzienie jej, nad górami staną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szatą okryłeś ją Wielką Otchłanią, stanęły wody ponad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oceanem jak szatą, wody stanęły ponad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okryłeś ją jak szatą; nad górami wznoszą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jak szatą ją kryjesz, ponad górami zatrzymują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Авраама його раби, сини Якова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zakryła się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Głębiną wodną okryłeś ją niczym szalą. Wody stały nawet nad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2024-05-21T07:14:52Z</dcterms:modified>
</cp:coreProperties>
</file>