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Głębinami jak szatą ― przykryłeś ją, nad ― górami stać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okryła ją jak szata,* Wody stanęły nad górami.**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Lub: Okryłeś ją głębią niczym szatą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1:2&lt;/x&gt;; &lt;x&gt;10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2024-05-17T14:20:29Z</dcterms:modified>
</cp:coreProperties>
</file>