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jednak zapomnieli o Jego czynach,* Nie czekali na Jego radę.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2024-05-08T11:14:20Z</dcterms:modified>
</cp:coreProperties>
</file>