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miłosierdzie, 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składają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заговорив у своїм святилищі: Піднімуся вгору і розмірю Сікіму і розмірю долину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WIEKUISTYM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lojalna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2024-05-04T14:15:57Z</dcterms:modified>
</cp:coreProperties>
</file>