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jest hełmem, który chroni mą głowę, A Juda — moim berłem!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miednicą do mycia, na Edom rzucę moje obuwie, nad Filisteą zatriumfuję.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a Efraim mocą głowy mojej, Juda zakonodawca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i Efraim, obrona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mojej, Juda zaś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Galaad, mój Manasses, Efraim - moim hełmem, Juda -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mój jest Manasse, Efraim jest hełmem mej głowy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сини будуть сиротами і його жінка вдовою.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Menasze, a Efraim Moją główną twierdzą; Jehuda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2024-05-02T22:49:59Z</dcterms:modified>
</cp:coreProperties>
</file>