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sprawiedliwy, (On) kocha sprawiedliwość, Prawi zobaczą Jego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16:11&lt;/x&gt;; &lt;x&gt;230 17:15&lt;/x&gt;;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2024-05-05T02:21:45Z</dcterms:modified>
</cp:coreProperties>
</file>