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1"/>
        <w:gridCol w:w="5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domu – dostatek i bogactwo,* A jego sprawiedliwość trwać będzie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jego domu będzie dostatek i bogactwo,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jego sprawiedliwość będzie trwać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Dobrobyt i bogactwo są w jego domu, a jego sprawiedliwość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Majętność i bogactwa są w domu jego, a sprawiedliwość jego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Sława i bogactwa w domu jego, a sprawiedliwość jego trwa na wiek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He] Dobrobyt i bogactwo będą w jego domu, Waw a sprawiedliwość jego trwać będzie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Dostatek i bogactwo są w domu jego, A sprawiedliwość jego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jego domu będą bogactwo i dobrobyt,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jego sprawiedliwość będzie trwać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Dostatek i bogactwo w domu jego, a jego sprawiedliwość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Dostatek i dobrobyt są w jego domu, a jego sprawiedliwość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сходу сонця до заходу хваліть господне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domu dostatek i bogactwo, a jego sprawiedliwość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Kosztowności i bogactwo są w jego domu, a jego prawość trwa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2024-05-23T14:24:38Z</dcterms:modified>
</cp:coreProperties>
</file>