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8"/>
        <w:gridCol w:w="2989"/>
        <w:gridCol w:w="4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błogosławione imię JAHWE Odtąd aż na wieki!*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imię błogosławią Odtąd aż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imię JAHWE będzie błogosławione, odtąd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będzie imię Pańskie błogosławione, odtąd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będzie imię PANSKIE błogosławione, odtąd i 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imię Pańskie będzie błogosławione odtąd i aż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imię Pana będzie błogosławione Odtąd aż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imię JAHWE będzie błogosławione teraz i 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imię JAHWE będzie błogosławione, teraz i 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błogosławione Imię Jahwe już teraz i przez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Юдея стала його святинею, Ізраїль його силою.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wysławione Imię WIEKUISTEGO od dzisiaj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imię JAHWE będzie błogosławione odtąd aż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2024-04-27T19:02:36Z</dcterms:modified>
</cp:coreProperties>
</file>