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2"/>
        <w:gridCol w:w="4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słońca aż do jego zachodu Niech imię JAHWE będzie uwielbione!*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słońca aż po jego zachód Niech imię JAHWE będzie uwielbione!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słońca aż do jego zachodu, niech imię JAHWE będzie pochwalone.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słońca, aż do zachodu jego, niech będzie chwalebne imię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słońca aż do zachodu, chwalebne imię PANSKIE.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słońca aż po zachód jego niech imię Pańskie będzie pochwalone!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słońca aż do zachodu Niech imię Pańskie będzie pochwalone.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słońca aż do zachodu niech będzie wysławiane imię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słońca aż do zachodu, niech będzie pochwalone imię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aż do zachodu słońca niech będzie chwalone Imię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Море побачило і втекло, Йордан повернувся на зад.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słońca aż do zachodu chwalone jest Imię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słońca aż do jego zachodu wysławiane ma być imię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2024-04-28T03:15:36Z</dcterms:modified>
</cp:coreProperties>
</file>