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6"/>
        <w:gridCol w:w="2939"/>
        <w:gridCol w:w="4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Podnosi nędzarza z prochu I biedaka wyciąga ze śmieci,*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podnosi nędzarza z prochu, Biedaka wyciąga ze śmieci,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Podnosi nędznego z prochu, a z gnoju podnosi ubogiego;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Podnosi z prochu nędznego, a z gnoju wywyższa ubogiego,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Podnoszący z ziemie nędznego, a z gnoju wywyższając ubogiego,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Podnosi nędzarza z prochu i dźwiga z gnoju ubogiego,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Podnosi nędzarza z prochu, A ubogiego wywyższa ze śmieci,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podnosi nędzarza z prochu, z gnoju dźwiga ubogiego,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Podnosi z prochu nędzarza, z gnoju wydobywa ubogiego,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Podnosi z prochu nędznego i ze śmietnika podnosi ubogiego,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Земля зрушилася від лиця Господа, від лиця Бога Якова,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Żebrzącego podnosi z prochu, ubogiego dźwiga ze śmieci,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podnosząc maluczkiego nawet z prochu; biednego wywyższa z dołu na popiół,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2024-04-28T00:39:03Z</dcterms:modified>
</cp:coreProperties>
</file>