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6"/>
        <w:gridCol w:w="3116"/>
        <w:gridCol w:w="4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go posadzić z książętami – Z książętami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go posadzić wśród książąt, Wśród książąt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go posadzić z książętami, z książętami swego ludu;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go posadził z książętami, z książętami ludu swego;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go posadził z książęty, z książęty ludu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go posadzić wśród książąt, wśród książąt swojego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posadzić go z książętami, z książętami ludu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posadzić go pośród książąt, pośród książąt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go posadzić z książętami, z dostojnikami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go posadzić razem z książętami, z książętami 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повертає камінь в озера вод і нетесаний камінь в джерела вод.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go posadzić obok możnych, obok możnych Swojego ludu;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go posadzić z dostojnikami, z dostojnikami swego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2024-04-28T09:15:18Z</dcterms:modified>
</cp:coreProperties>
</file>