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synami.* 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dziećmi.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&lt;x&gt;230 107:41&lt;/x&gt;; &lt;x&gt;290 57:15&lt;/x&gt;; &lt;x&gt;490 1:52-53&lt;/x&gt;; &lt;x&gt;530 1:26-29&lt;/x&gt;; &lt;x&gt;560 1:19-2&lt;/x&gt;; &lt;x&gt;660 2:1-9&lt;/x&gt;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2024-04-27T18:38:49Z</dcterms:modified>
</cp:coreProperties>
</file>