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2108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świętością, Izrael sferą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2024-04-29T20:01:19Z</dcterms:modified>
</cp:coreProperties>
</file>