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 zadrżała ziemia, przed obliczem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Pańskiego zadrżała ziemia, od oblicza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 całej ziemi,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моя душе, до твого спочинку, бо Господь добре тобі вчинив,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Drżysz ziemio przed obliczem Pana, przed obliczem Boga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Pana znoś dotkliwe boleści, ziemio, z powodu Boga Jakubowego,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2024-04-29T19:53:27Z</dcterms:modified>
</cp:coreProperties>
</file>