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– w źródło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&lt;x&gt;50 8:15&lt;/x&gt;; &lt;x&gt;230 78:15-16&lt;/x&gt;; &lt;x&gt;230 107:35&lt;/x&gt;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2024-04-29T23:21:38Z</dcterms:modified>
</cp:coreProperties>
</file>