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5"/>
        <w:gridCol w:w="2081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Aarona, ufaj JHWH! On jest waszą pomocą i tarczą.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2024-04-28T20:26:32Z</dcterms:modified>
</cp:coreProperties>
</file>