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2076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się boicie JAHWE, ufajcie JHWH! On jest waszą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 których jest bojaźń JAHWE, ufajcie PANU! On jest waszą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się boicie JAHWE, ufajcie PANU; on jest ich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boicie Pana, ufajcie w Panu; on jest pomocnikiem i tarczą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boją JAHWE, nadzieję mieli w JAHWE: pomocnikiem ich i obrońcą 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Bojący się Pana pokładają ufność w Panu, On ich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się boicie Pana, ufajcie Panu! On jest pomocą i tarczą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Ufajcie JAHWE, bojący się PANA! – On ich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Zaufali JAHWE ci, którzy się Go boją, On ich pomocą i tarczą!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Bojący się Jahwe w Jahwe pokładają ufność, On ich obroną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Bogobojni ufajcie WIEKUISTEMU; On jest ich pomocą i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boicie się JAHWE, ufajcie Jehowie; on jest ich pomocą i tarczą.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2024-04-29T01:16:53Z</dcterms:modified>
</cp:coreProperties>
</file>